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5C81" w14:textId="1A6239AA" w:rsidR="009F4FC7" w:rsidRPr="00FC09A6" w:rsidRDefault="00FC09A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ზესტაფონის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454AEA40" w14:textId="77777777" w:rsidR="00FC09A6" w:rsidRPr="00FC09A6" w:rsidRDefault="00FC09A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4BD7946" w:rsidR="007D73CE" w:rsidRPr="00FC09A6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42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FC09A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C09A6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C09A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C09A6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FC09A6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FC09A6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225B3" w14:textId="77777777" w:rsidR="00FC09A6" w:rsidRPr="00FC09A6" w:rsidRDefault="00FC09A6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ზესტაფონის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0CB9267" w:rsidR="00A50438" w:rsidRPr="00FC09A6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FC09A6">
        <w:rPr>
          <w:rFonts w:asciiTheme="minorHAnsi" w:hAnsiTheme="minorHAnsi" w:cstheme="minorHAnsi"/>
          <w:b/>
          <w:sz w:val="20"/>
          <w:szCs w:val="20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FC09A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FC09A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FC09A6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FC09A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419B559" w:rsidR="00677E39" w:rsidRPr="00FC09A6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F4FC7" w:rsidRPr="00FC09A6">
        <w:rPr>
          <w:rFonts w:asciiTheme="minorHAnsi" w:hAnsiTheme="minorHAnsi" w:cstheme="minorHAnsi"/>
          <w:b/>
          <w:sz w:val="20"/>
          <w:szCs w:val="20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ზესტაფონის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რეაბილტიაციის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FC09A6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FC09A6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DCF3808" w:rsidR="005C14A4" w:rsidRPr="00FC09A6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FC09A6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FC09A6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FC09A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4320E2E6" w:rsidR="00D712F9" w:rsidRPr="00FC09A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ზესტაფონის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რეაბილტიაციის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FC09A6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FC09A6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C09A6">
        <w:rPr>
          <w:rFonts w:ascii="Sylfaen" w:hAnsi="Sylfaen" w:cs="Sylfaen"/>
          <w:sz w:val="20"/>
          <w:szCs w:val="20"/>
          <w:lang w:val="ka-GE"/>
        </w:rPr>
        <w:t>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FC09A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1569FC5D" w14:textId="7401BB54" w:rsidR="00B30838" w:rsidRPr="00FC09A6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FC09A6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4C271B56" w:rsidR="00D712F9" w:rsidRPr="00976F24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76F24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76F24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5A8D">
        <w:rPr>
          <w:rFonts w:asciiTheme="minorHAnsi" w:hAnsiTheme="minorHAnsi" w:cstheme="minorHAnsi"/>
          <w:b/>
          <w:sz w:val="20"/>
          <w:szCs w:val="20"/>
          <w:lang w:val="ka-GE"/>
        </w:rPr>
        <w:t>25</w:t>
      </w:r>
      <w:r w:rsidR="00131441"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6F24" w:rsidRPr="00976F24">
        <w:rPr>
          <w:rFonts w:ascii="Sylfaen" w:hAnsi="Sylfaen" w:cs="Sylfaen"/>
          <w:b/>
          <w:sz w:val="20"/>
          <w:szCs w:val="20"/>
          <w:lang w:val="ka-GE"/>
        </w:rPr>
        <w:t>ივლის</w:t>
      </w:r>
      <w:r w:rsidR="00131441" w:rsidRPr="00976F24">
        <w:rPr>
          <w:rFonts w:ascii="Sylfaen" w:hAnsi="Sylfaen" w:cs="Sylfaen"/>
          <w:b/>
          <w:sz w:val="20"/>
          <w:szCs w:val="20"/>
          <w:lang w:val="ka-GE"/>
        </w:rPr>
        <w:t>ი</w:t>
      </w:r>
      <w:r w:rsidR="00131441" w:rsidRPr="00976F24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976F24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FC09A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C09A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C09A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FC09A6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FC09A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სრული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ნომერი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თარიღი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FC09A6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FC09A6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FC09A6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FC09A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FC09A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C09A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FC09A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C09A6">
        <w:rPr>
          <w:rFonts w:ascii="Sylfaen" w:hAnsi="Sylfaen" w:cs="Sylfaen"/>
          <w:sz w:val="20"/>
          <w:szCs w:val="20"/>
          <w:lang w:val="ka-GE"/>
        </w:rPr>
        <w:t>ა</w:t>
      </w:r>
      <w:r w:rsidRPr="00FC09A6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FC09A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FC09A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FC09A6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FC09A6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7BC03FC" w14:textId="77777777" w:rsidR="00131441" w:rsidRPr="00FC09A6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eastAsia="Calibri" w:hAnsi="Sylfaen" w:cs="Sylfaen"/>
          <w:sz w:val="20"/>
          <w:szCs w:val="20"/>
        </w:rPr>
        <w:t>გიორგი</w:t>
      </w:r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C09A6">
        <w:rPr>
          <w:rFonts w:ascii="Sylfaen" w:eastAsia="Calibri" w:hAnsi="Sylfaen" w:cs="Sylfaen"/>
          <w:sz w:val="20"/>
          <w:szCs w:val="20"/>
        </w:rPr>
        <w:t>ვეშაპიძე</w:t>
      </w:r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FC09A6">
        <w:rPr>
          <w:rFonts w:ascii="Sylfaen" w:eastAsia="Calibri" w:hAnsi="Sylfaen" w:cs="Sylfaen"/>
          <w:sz w:val="20"/>
          <w:szCs w:val="20"/>
        </w:rPr>
        <w:t>მობ</w:t>
      </w:r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FC09A6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FC09A6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FC09A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FC09A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="Sylfaen" w:hAnsi="Sylfaen" w:cs="Sylfaen"/>
          <w:sz w:val="20"/>
          <w:szCs w:val="20"/>
          <w:lang w:val="ka-GE"/>
        </w:rPr>
        <w:t>ნინო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C09A6">
        <w:rPr>
          <w:rFonts w:ascii="Sylfaen" w:hAnsi="Sylfaen" w:cs="Sylfaen"/>
          <w:sz w:val="20"/>
          <w:szCs w:val="20"/>
          <w:lang w:val="ka-GE"/>
        </w:rPr>
        <w:t>ქ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FC09A6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FC09A6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="Sylfaen" w:hAnsi="Sylfaen" w:cs="Sylfaen"/>
          <w:sz w:val="20"/>
          <w:szCs w:val="20"/>
          <w:lang w:val="ka-GE"/>
        </w:rPr>
        <w:t>ირაკლი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C09A6">
        <w:rPr>
          <w:rFonts w:ascii="Sylfaen" w:hAnsi="Sylfaen" w:cs="Sylfaen"/>
          <w:sz w:val="20"/>
          <w:szCs w:val="20"/>
          <w:lang w:val="ka-GE"/>
        </w:rPr>
        <w:t>ქ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FC09A6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FC09A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FC09A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</w:rPr>
        <w:t>შენიშვნა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C09A6">
        <w:rPr>
          <w:rFonts w:ascii="Sylfaen" w:hAnsi="Sylfaen" w:cs="Sylfaen"/>
          <w:sz w:val="20"/>
          <w:szCs w:val="20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სხვა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r w:rsidRPr="00FC09A6">
        <w:rPr>
          <w:rFonts w:ascii="Sylfaen" w:hAnsi="Sylfaen" w:cs="Sylfaen"/>
          <w:sz w:val="20"/>
          <w:szCs w:val="20"/>
        </w:rPr>
        <w:t>მოპოვებული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სხვა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გზით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არ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იქნება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ოფიციალური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და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არ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წარმოშობს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არავითარ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ვალდებულებას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შპს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„</w:t>
      </w:r>
      <w:r w:rsidRPr="00FC09A6">
        <w:rPr>
          <w:rFonts w:ascii="Sylfaen" w:hAnsi="Sylfaen" w:cs="Sylfaen"/>
          <w:sz w:val="20"/>
          <w:szCs w:val="20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ენდ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ფაუერის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“ </w:t>
      </w:r>
      <w:r w:rsidRPr="00FC09A6">
        <w:rPr>
          <w:rFonts w:ascii="Sylfaen" w:hAnsi="Sylfaen" w:cs="Sylfaen"/>
          <w:sz w:val="20"/>
          <w:szCs w:val="20"/>
        </w:rPr>
        <w:t>მხრიდან</w:t>
      </w:r>
      <w:r w:rsidRPr="00FC09A6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FC09A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FC09A6">
        <w:rPr>
          <w:rFonts w:ascii="Sylfaen" w:hAnsi="Sylfaen" w:cs="Sylfaen"/>
          <w:sz w:val="20"/>
          <w:szCs w:val="20"/>
        </w:rPr>
        <w:t>განმარტებებზე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პასუხი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მონაწილეს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გაეგზავნება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ელექტრონული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ფოსტის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საშუალებით</w:t>
      </w:r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r w:rsidRPr="00FC09A6">
        <w:rPr>
          <w:rFonts w:ascii="Sylfaen" w:hAnsi="Sylfaen" w:cs="Sylfaen"/>
          <w:sz w:val="20"/>
          <w:szCs w:val="20"/>
        </w:rPr>
        <w:t>შესაბამისად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მონაწილეს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გააჩნდეს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მოქმედი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ელექტრონული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ფოსტის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მისამართი</w:t>
      </w:r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r w:rsidRPr="00FC09A6">
        <w:rPr>
          <w:rFonts w:ascii="Sylfaen" w:hAnsi="Sylfaen" w:cs="Sylfaen"/>
          <w:sz w:val="20"/>
          <w:szCs w:val="20"/>
        </w:rPr>
        <w:t>რომელიც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შემოწმდება</w:t>
      </w:r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r w:rsidRPr="00FC09A6">
        <w:rPr>
          <w:rFonts w:ascii="Sylfaen" w:hAnsi="Sylfaen" w:cs="Sylfaen"/>
          <w:sz w:val="20"/>
          <w:szCs w:val="20"/>
        </w:rPr>
        <w:t>რეგულარულად</w:t>
      </w:r>
      <w:r w:rsidRPr="00FC09A6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FC09A6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FC09A6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FC09A6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FC09A6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მხოლოდ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ხარჯსა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sz w:val="20"/>
          <w:szCs w:val="20"/>
          <w:lang w:val="ka-GE"/>
        </w:rPr>
        <w:t>მათ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შორის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დღგ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FC09A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ძალაში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FC09A6">
        <w:rPr>
          <w:rFonts w:asciiTheme="minorHAnsi" w:hAnsiTheme="minorHAnsi" w:cstheme="minorHAnsi"/>
          <w:sz w:val="20"/>
          <w:szCs w:val="20"/>
        </w:rPr>
        <w:t>9</w:t>
      </w:r>
      <w:r w:rsidR="00B5452A" w:rsidRPr="00FC09A6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FC09A6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FC09A6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FC09A6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FC09A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FC09A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FC09A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C09A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თავის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ერთად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FC09A6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თვითონ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რაც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ფორმით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რა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გახდა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FC09A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მისცეს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ახსნა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C09A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FC09A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ე</w:t>
      </w:r>
      <w:r w:rsidRPr="00FC09A6">
        <w:rPr>
          <w:rFonts w:ascii="Sylfaen" w:hAnsi="Sylfaen" w:cs="Sylfaen"/>
          <w:sz w:val="20"/>
          <w:szCs w:val="20"/>
          <w:lang w:val="ka-GE"/>
        </w:rPr>
        <w:t>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სახის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ასევე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იმ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თუ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რომ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იქნება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FC09A6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FC09A6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FC09A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უნაღდო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სრულად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FC09A6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C09A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C09A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FC09A6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FC09A6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FC09A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C09A6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C09A6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FC09A6">
        <w:rPr>
          <w:rFonts w:asciiTheme="minorHAnsi" w:hAnsiTheme="minorHAnsi" w:cstheme="minorHAnsi"/>
          <w:b/>
          <w:sz w:val="20"/>
          <w:szCs w:val="20"/>
        </w:rPr>
        <w:t>)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FC09A6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FC09A6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FC09A6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FC09A6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FC09A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FC09A6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FC09A6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FC09A6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FC09A6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FC09A6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FC09A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FC09A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FC09A6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FC09A6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FC09A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FC09A6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FC09A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FC09A6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FC09A6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FC09A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FC09A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C09A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FC09A6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FC09A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FC09A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FC09A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C09A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C09A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C09A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C09A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C09A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C09A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C09A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FC09A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FC09A6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FC0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FC09A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FC09A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FC09A6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28DF" w14:textId="77777777" w:rsidR="00983CE1" w:rsidRDefault="00983CE1" w:rsidP="007902EA">
      <w:pPr>
        <w:spacing w:after="0" w:line="240" w:lineRule="auto"/>
      </w:pPr>
      <w:r>
        <w:separator/>
      </w:r>
    </w:p>
  </w:endnote>
  <w:endnote w:type="continuationSeparator" w:id="0">
    <w:p w14:paraId="174425CD" w14:textId="77777777" w:rsidR="00983CE1" w:rsidRDefault="00983CE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267AC6D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518DC" w14:textId="77777777" w:rsidR="00983CE1" w:rsidRDefault="00983CE1" w:rsidP="007902EA">
      <w:pPr>
        <w:spacing w:after="0" w:line="240" w:lineRule="auto"/>
      </w:pPr>
      <w:r>
        <w:separator/>
      </w:r>
    </w:p>
  </w:footnote>
  <w:footnote w:type="continuationSeparator" w:id="0">
    <w:p w14:paraId="764FB588" w14:textId="77777777" w:rsidR="00983CE1" w:rsidRDefault="00983CE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65DB" w14:textId="6A35DE77" w:rsidR="00FC09A6" w:rsidRPr="00FC09A6" w:rsidRDefault="00362398" w:rsidP="00FC09A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C09A6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ზესტაფონის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ქუჩის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რეაბილტიაციის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177EF751" w:rsidR="00362398" w:rsidRPr="00FC09A6" w:rsidRDefault="00362398" w:rsidP="00FC09A6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C09A6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C09A6">
      <w:rPr>
        <w:rFonts w:asciiTheme="minorHAnsi" w:hAnsiTheme="minorHAnsi" w:cstheme="minorHAnsi"/>
        <w:b/>
        <w:sz w:val="20"/>
        <w:szCs w:val="20"/>
      </w:rPr>
      <w:t xml:space="preserve"> 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F4FC7" w:rsidRPr="00FC09A6">
      <w:rPr>
        <w:rFonts w:asciiTheme="minorHAnsi" w:hAnsiTheme="minorHAnsi" w:cstheme="minorHAnsi"/>
        <w:b/>
        <w:sz w:val="20"/>
        <w:szCs w:val="20"/>
        <w:lang w:val="ka-GE"/>
      </w:rPr>
      <w:t>4</w:t>
    </w:r>
    <w:r w:rsidR="00FC09A6" w:rsidRPr="00FC09A6">
      <w:rPr>
        <w:rFonts w:asciiTheme="minorHAnsi" w:hAnsiTheme="minorHAnsi" w:cstheme="minorHAnsi"/>
        <w:b/>
        <w:sz w:val="20"/>
        <w:szCs w:val="20"/>
        <w:lang w:val="ka-GE"/>
      </w:rPr>
      <w:t>2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C09A6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4299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76F24"/>
    <w:rsid w:val="009804B1"/>
    <w:rsid w:val="00983CE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A5A8D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528A42D0-0268-0B4D-B08A-78FADE9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959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162</cp:revision>
  <cp:lastPrinted>2015-07-27T06:36:00Z</cp:lastPrinted>
  <dcterms:created xsi:type="dcterms:W3CDTF">2017-11-13T09:28:00Z</dcterms:created>
  <dcterms:modified xsi:type="dcterms:W3CDTF">2019-07-22T06:07:00Z</dcterms:modified>
</cp:coreProperties>
</file>